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Шеина Юрия Михайловича,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Addressgrp-3rplc-1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Шеин Ю.М.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8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Шеин Ю.М.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Шеина Ю.М.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Шеина Ю.М.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13845 от </w:t>
      </w:r>
      <w:r>
        <w:rPr>
          <w:rStyle w:val="cat-Dategrp-9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Шеина Ю.М.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Шеина Ю.М.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Шеина Юрия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2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7-2611/2024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Dategrp-7rplc-17">
    <w:name w:val="cat-Date grp-7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0rplc-28">
    <w:name w:val="cat-Date grp-10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